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INNOVA TILES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INNOVA TILES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 laying indoors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 velour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above substrate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Substrate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Backing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Bitumen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weight / fibre weight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 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3930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Overall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Combustion/fire behaviour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conformity EN 14041 (rolls only)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36.08 mocha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36.10 slate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Supplied as tiles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50 x 50 cm without a border (with asphalt coating)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 characteristics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Soiling and moisture absorption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