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INNOVA FLIESEN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 FLIESEN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3930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mokka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schiefer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Fliese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50 x 50 cm ohne Rand (mit Bitumen-Beschichtung)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