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dlaždice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dlaždice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břidlicový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Dodává se ve formě dlaždic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cca 50x50 cm bez okraje (s živičnou vrstvou)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