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čistilne obloge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 notranje polaganje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5/32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pilota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Poliamid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nosilcev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vlakna poliestra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premaz na hrbtišču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poln premaz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masa / masa vlaken (g / 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885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skupna teža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3460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skupna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Drsni upor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certifikati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skladnost EN 14041 (samo trakovi)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črne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36.08 barva turške kave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36.10 v barvi skrilavca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dobava v trakovih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cm širok (z robom 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150 cm širok (z robom 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široko (z robom)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način dobave predpražnikov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(z robom)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(z robom)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x 200 cm (z obrobo)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x 300 cm (z robom)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značilnosti izdelka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vpoinost umazanije in vlage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znamka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Dolžina:.........................m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