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5/32"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885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3460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(EN13501-1):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mokka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Leisteen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x 300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