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5/32“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mocca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schiste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100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150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au format tapis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