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 velour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Heavy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885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3430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36.08 mocha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36.10 slate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mats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x 300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Width:.........................m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