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FAVORIT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FAVORIT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notranje polaganje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pilota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nosilcev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vlakna poliestra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premaz na hrbtišču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 premaz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masa / masa vlaken (g / 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Drsni upor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skladnost EN 14041 (samo trakovi)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33.02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33.03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33.04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33.10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dobava v trakovih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širok (z robom 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širok (z obrobo)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široko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način dobave predpražnikov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 x 60 cm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značilnosti izdelka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vpoinost umazanije in vlage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