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Clean-off system FAVORIT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FAVORIT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For laying indoors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 velour 5/32''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above substrate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Substrate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 fleece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Backing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Heavy coating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weight / fibre weight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Total weight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3430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Overall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Combustion/fire behaviour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conformity EN 14041 (rolls only)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33.01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33.02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33.03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33.04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33.10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Supplied as rolls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cm wide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cm wide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wide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Supplied as mats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40 x 60 cm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 x 90 cm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120 cm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150 cm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Product characteristics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Soiling and moisture absorption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Width:.........................m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Length:.........................m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Memeler Straße 30 · D-42781 Haan · Germany · Tel.: +49 (0)21 29/34 75 80 · Telefax: +49 (0)21 29/34 75 810 · E-Mail: sauberlauf@emco.de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