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FAVORIT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FAVORIT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33.02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33.03 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33.04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33.10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 x 60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