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Do gładkich podłoży EXACT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EXACT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Mata antypoślizgowa na gładkie podłoże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Skuteczność bez klejenia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przeciwpoślizgowa, odporna na odkształcenia, izolująca odgłosy chodzenia, wytrzymała, łatwa do układania i cięcia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Podkładka zapobiega przesuwaniu się strefy czyszczącej na prawie wszystkich gładkich wykładzinach podłogowych.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Rolki (mb)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 materiału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Tkanina z przędzy PES / szklanej, obustronnie powleczona specjalną pianką akrylową.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Szerokość:………………………………….m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Długość: 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