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Exact pour sols lisses EXACT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EXACT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Antidérapant sur sol textile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Action sans colle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Antidérapant, stable, isolant phonique, résistant à l'usure, simple à découper et à poser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Fonction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sous-couche anti-dérapante pour une pose sur sols textiles ou lisses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rouleaux (ml)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épaisseur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env.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env.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