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čistilne obloge CONFORM SE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 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 notranje polaganje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pilota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nosilcev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vlakna poliestra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premaz na hrbtišču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sintezni latex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masa / masa vlaken (g / 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teža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2400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8.5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Drsni upor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certifikati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skladnost EN 14041 (samo trakovi)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Mokka 76.03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76.10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dobava v trakovih SE/Bfl-s1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400 cm široko (brez roba)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značilnosti izdelka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vpoinost umazanije in vlage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znamka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Dolžina:.........................m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