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lattice di sintesi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 difficilmente infiammabili/Bfl-s1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di larghezza (senza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