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Alfombra para zonas de paso LOSETAS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LOSETAS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para interiores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Capa superior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poliamida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de base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Vellón de poliéster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Revestimiento del dorso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Betún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Fijación del pelo / peso de la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total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Comportamiento en combustión / en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deslizamiento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Conformidad CE EN 14041 (sólo tiras)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Suministrado como azulejos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aprox. 50 x 50 cm sin borde (con revestimiento de asfalto)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Característica del producto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Absorción de la suciedad y la humedad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