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PLOŠČICE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PLOŠČICE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notranje polaganje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Drsni upor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skladnost EN 14041 (samo trakovi)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Oblika dobave ploščice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50 x 50 cm brez roba (z bitumensko oblogo)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