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asciugapassi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posa in interni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velluto tufting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effettiva del pelo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fibra di poliestere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rivestimento del fondo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rivestimento pesante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filato / fibra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totale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3710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comportamento a incendio/fuoco: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Resistenza allo scivolamento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Conformità CE EN 14041 (solo rotoli)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moca 76.03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76.10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di consegna rotoli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130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200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di consegna tappeti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Fornito come tappeto da scala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x 65 cm (con tessuto non tessuto antiscivolo e bordo)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caratteristica del prodotto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assorbimento di sporco e umidità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Lunghezza:.........................m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