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COLOR PLUS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 PLUS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45.01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45.02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45.03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45.05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45.10 leisteen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