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schoonloop CARE SE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CARE 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voor een binnentoepassing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Getuft-Velours 5/32"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coating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synthetische latex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 / vezelgewicht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totaalgewicht (g/m2)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totale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7.2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brandgedrag/brandwerendheid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(EN13501-1):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Slijtvast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Eigenschappen EN 14041 (enkel voor rollen)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rollen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cm breed (zonder afwerkrand)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productkenmerk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vuil- en vochtigheidopname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