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CARE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posa in interni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velluto tufting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effettiva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 di poliestere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rivestimento del fondo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lattice di sintesi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filato /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totale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comportamento a incendio/fuoco: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Resistenza allo scivolamento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Conformità CE EN 14041 (solo rotoli)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rotoli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di larghezza (senza bordo)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caratteristica del prodotto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assorbimento di sporco e umidità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