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vnitřní instalaci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umělý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Certifikáty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Shoda s CE EN 14041 (pouze pásy)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šíře (bez okraje)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