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afdekprofiel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