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Abdeckschiene C42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