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cover strip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