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krycí lišta EMCO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síla materiálu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