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Anlaufprofil A17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Ausführungen 1-seitig in Breite, 2-seitig in Breite oder umlaufend montiert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Materialstärke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1,5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Normmatte H x B x T in mm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nicht verfügbar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