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telaio ad incasso 780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versione premontata con profili angolari di dimensione 25 x 28 x 3 mm o 28 x 25 x 3 mm, adatto per griglie per piscina con altezza d'ingombro di 22 e 25 mm. Solo per tracciati rettilinei.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poliestere (rinforzato con fibre di vetro)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zanca per l'annegamento nel massetto necessaria (acciaio al nichelcromo) compresi nella fornitura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