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podlahové rošty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podlahový rošt Bezpečné, stabilní a solidní zpracování Díky vysoké specifické vlastní hmotnosti je vyplavání podlahového roštu téměř nemožné. Lze dodat zvláštní tvaru - kruhové nebo se zešikmením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spodní strana roštu s 10 mm vysokými gumovými nožičkami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poznámka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lehce uchopitelný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