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podlahové rošty 771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béžová - podobná RAL 1001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žlutá - podobná RAL 1018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šedá - podobná RAL 7001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bílá - podobná RAL 9010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speciální 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skoro všechny speciální barvy (dle RAL nebo vzorku podlahy) k dispozici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popis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Pevný podlahový rošt Bezpečné, stabilní a solidní zpracování Díky vysoké specifické vlastní hmotnosti je vyplavání podlahového roštu téměř nemožné. Lze dodat zvláštní tvaru - kruhové nebo se zešikmením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materiál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Vysoce kvalitní umělá hmota s vysokou rázovou tuhostí a UV absorbérem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zcela odolné vůči korozi, chlóru, mořské a minerální vodě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úplná ignorace kovových dílů a ze všech stran uzavřených povrchů pro nejvyšší stupeň hygieny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nosný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plný profil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(27 x 10 mm)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Povrch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Vrchní strana profilů rovná s vyraženým bezpečnostním profilem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vzdálenost mezi profily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&lt; 8 mm dle DIN EN 13451-1 a DIN EN 16582-1 (pro zamezení míst s možností skřípnutí prstů)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přibl.výška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27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spojení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spojovací díly z polyesterových trubek zesílených skleněnými vlákny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servis a služby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zaměření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pokládková služba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opravy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poznámka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uložený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zvláštní tvary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tekoucí voda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Rozměry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Šířka roštu: ………………….mm (šířka kanálu)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Délka roštu: …………………..mm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Novus Česko s.r.o. · 464 01 · Raspenava 191 · Tel. (+420) 482 302 750 · Fax (+420) 482 360 399 · rohozky@novus.cz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