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 aanvraag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haaks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polypropyleen (hostalen)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3 elementen door een vaste verbinding met elkaar verbonden tot een standaardlengte van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standaardbreedte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