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 demand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from solid polypropylene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Every 3 elements permanently joined to form a standard length of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