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760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On demand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run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Rigid swimming pool grating with grating bars running at right angles to the pool edge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Swimming pool grating that is robust, solid and pleasant to walk on, which efficiently collects the overflow water at the edge of the pool and provides maximum safety and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from solid polypropylene (Hostalen®)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Round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Every 3 elements permanently joined to form a standard length of 885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in accordance with DIN 51097, classification C - tested by the "Institut der Säurefliesner-Vereinigung (Säurefliesner consortium)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Variable grating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110-399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