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760E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 aanvraag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 zwembadrooster met haaks aan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polypropyleen (hostalen)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rond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deellengtes van ca. 295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standaardbreedte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