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 aanvraag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haaks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polypropyleen (hostalen)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deellengtes van ca.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