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723/35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Aufrollbarer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rund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PUR-Rundschnur mit Zwischenrolle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