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723/27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rund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27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100-380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