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– podobna barvi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prečno na rob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Gornja stran profila, vključno z izrezi v rešetki, pripravljena za lepljenje ploščic na želenem kraju (uporabljati se morajo izključno ploščice, ki izpolnjujejo protidrsno varnost na mokrih področjih, kjer uporabniki hodijo bosonogi, v skladu z nemškim standardom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nizkih višinah vgradnje z višinskimi zarezami na spodnji strani.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Izrez na zgornji strani umetne mase za režo ploščic.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v skladu s standardom DIN EN 16582-1 in standardom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Navojna palica iz umetne mase z vmesnimi zvitki.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