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bazenske rešetke 723/22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bež - podobno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rumena - podobna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 - podobno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dobavljive skoraj vse posebne barve (po RALu ali vzorcu ploščic)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potek profilov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bazenska rešetka s prečno na rob bazena potekajočimi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Stabilna, močna, odporna in prijetno pohodna bazenska rešetka, katera optimalno povzame prelivno vodo na robu bazena in nudi visoko varnost in higieno.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okrogla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fleksibilna PUR okrogla vrvica z vmesnim kolutom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