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723/22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PUR-Rundschnur mit Zwischenrolle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