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721/35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 s paralelno z robom bazena potekajočimi palicami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ploščata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povezovalni elementi iz s steklenimi vlakni okrepljenimi poliesterskimi cevmi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