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paralelno z robom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