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721/25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potek profilov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toga bazenska rešetka s paralelno z robom bazena potekajočimi palicami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močna, odporna in prijetno pohodna bazenska rešetka, katera optimalno povzame prelivno vodo na robu bazena in nudi visoko varnost in higieno.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brez metalnih delov in vsestransko zaprta površina za izvrstno higieno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zgornja stran profila ploščata z varnostno reliefno površino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8mm v skladu s standardom DIN EN 13451-1 in standardom DIN EN 16582-1 (za preprečevanje zagozditev prstov)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povezovalni elementi iz s steklenimi vlakni okrepljenimi poliesterskimi cevmi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Protizdrsnost po DIN 51097 klasifikacija C, preizkušeno s strani Inštituta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rešetke:.........................mm (širina koritnice)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 rešetke:.........................mm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