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Bazénový rošt s možností srolování s profily v příčném směru k okraji bazénu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pružná kulatá šňůra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