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bazenska rešetka s prečno na rob bazena potekajočimi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ploščata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fleksibilna PUR okrogla vrvica z vmesnim kolutom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