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higienski tepihi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predpražnik se zvije v rolo, voda odteka pod predpražnikom, higiensko optimalno za polaganje na končan tlak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zgornje in spodnje letve iz mehkega PVC, trdno spojene. Zgornja stran dodatno profilirana.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opomba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opozorilo: higienski tepihi lahko samo pogojno polagamo pod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standardna širina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razrez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