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hygienické rohože 601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Krémová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Žlutá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Oranžová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srolovatelná, ze všech stran omyvatelná a hygienicky optimální rohož pro pokládku bez rámu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Horní a spodní lišty z měkčené umělé hmoty, pevně svařené. Horní lišta s dodatečným profilem.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zcela odolné vůči korozi, chlóru, mořské a minerální vodě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14.5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oděr dle DIN 51097, klasifikační stupnice C - certifikováno Institutem společenství obkladačů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servis a služby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zaměření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pokládková služba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poznámka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Upozornění: hygienické rohože jsou určeny výhradě pro pokládku pod vodou.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standardní šířka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Přířez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max. 1200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