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higienski tepihi 600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temno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predpražnik se zvije v rolo, voda odteka pod predpražnikom, higiensko optimalno za polaganje na končan tlak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zgornje letve iz profiliranega, na udarce odpornega trdega PVC, spodja letev iz črnega mehkega PVC, trdno spojenega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prosto korozije, odporno na klor, morsko in termalno vodo.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Protizdrsnost po DIN 51097 klasifikacija C, preizkušeno s strani Inštituta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in usluge.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izmera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polagalski servis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opomba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opozorilo: higienski tepihi lahko samo pogojno polagamo pod vodo.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standardna širina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razrez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max. 2000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