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hygiënematten 600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Crème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donkerblauw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oprolbare, aan alle zijden onderspoelbare hygiënische mat voor opliggende toepassing.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bovenzijde van geprofileerd, schokbestendig hard pvc, onderzijde van zwart zacht pvc, vast gelast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corrosievrij, chloor-, zee- en kuurwaterbestendig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hoogste slipveiligheid met classificatieniveau C, conform DIN 51097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opmerking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let op: hygiënematten zijn slechts beperkt geschikt voor onderwater gebruik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standaardbreedte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uitsparing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max. 2000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