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Hygienematten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Dunkelblau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Aufrollbare, allseitig unterspülbare und hygienisch optimale Matte für die aufliegende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Oberleisten aus profiliertem, hochschlagzähem Hart-PVC, Unterleiste aus schwarzem Weich-PVC, fest verschweißt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Bemerkung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Hinweis: Hygienematten sind nur bedingt für eine Unterwasserverlegung geeignet!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Standardbreite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Zuschnitt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