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5542CN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5542CN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18,5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Inox (316 ASTM),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